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3166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Ленский Муниципальный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МБОУ"Сойгинская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Приходько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б/п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Суздалева М.Я.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2326972)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п. Сойга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316686" w:id="5"/>
    <w:p>
      <w:pPr>
        <w:sectPr>
          <w:pgSz w:w="11906" w:h="16383" w:orient="portrait"/>
        </w:sectPr>
      </w:pPr>
    </w:p>
    <w:bookmarkEnd w:id="5"/>
    <w:bookmarkEnd w:id="0"/>
    <w:bookmarkStart w:name="block-1731668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7316688" w:id="8"/>
    <w:p>
      <w:pPr>
        <w:sectPr>
          <w:pgSz w:w="11906" w:h="16383" w:orient="portrait"/>
        </w:sectPr>
      </w:pPr>
    </w:p>
    <w:bookmarkEnd w:id="8"/>
    <w:bookmarkEnd w:id="6"/>
    <w:bookmarkStart w:name="block-1731668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17316687" w:id="10"/>
    <w:p>
      <w:pPr>
        <w:sectPr>
          <w:pgSz w:w="11906" w:h="16383" w:orient="portrait"/>
        </w:sectPr>
      </w:pPr>
    </w:p>
    <w:bookmarkEnd w:id="10"/>
    <w:bookmarkEnd w:id="9"/>
    <w:bookmarkStart w:name="block-17316689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17316689" w:id="16"/>
    <w:p>
      <w:pPr>
        <w:sectPr>
          <w:pgSz w:w="11906" w:h="16383" w:orient="portrait"/>
        </w:sectPr>
      </w:pPr>
    </w:p>
    <w:bookmarkEnd w:id="16"/>
    <w:bookmarkEnd w:id="11"/>
    <w:bookmarkStart w:name="block-17316685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316685" w:id="18"/>
    <w:p>
      <w:pPr>
        <w:sectPr>
          <w:pgSz w:w="16383" w:h="11906" w:orient="landscape"/>
        </w:sectPr>
      </w:pPr>
    </w:p>
    <w:bookmarkEnd w:id="18"/>
    <w:bookmarkEnd w:id="17"/>
    <w:bookmarkStart w:name="block-17316690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316690" w:id="20"/>
    <w:p>
      <w:pPr>
        <w:sectPr>
          <w:pgSz w:w="16383" w:h="11906" w:orient="landscape"/>
        </w:sectPr>
      </w:pPr>
    </w:p>
    <w:bookmarkEnd w:id="20"/>
    <w:bookmarkEnd w:id="19"/>
    <w:bookmarkStart w:name="block-1731669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316691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